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675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Стародубцева Геннадия Николаевича, </w:t>
      </w:r>
      <w:r>
        <w:rPr>
          <w:rStyle w:val="cat-ExternalSystemDefinedgrp-2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не имеющего регистрации по месту жительства, последнее место жительства: </w:t>
      </w:r>
      <w:r>
        <w:rPr>
          <w:rStyle w:val="cat-UserDefinedgrp-26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31.05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30.05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20.03.2024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31.03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7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13.06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ЗКВ №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13.06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Стародубцева Г.Н. от </w:t>
      </w:r>
      <w:r>
        <w:rPr>
          <w:rFonts w:ascii="Times New Roman" w:eastAsia="Times New Roman" w:hAnsi="Times New Roman" w:cs="Times New Roman"/>
          <w:sz w:val="26"/>
          <w:szCs w:val="26"/>
        </w:rPr>
        <w:t>13.06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4rplc-3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20.03.2024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31.03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протоколом о доставлении (принудительном препровождении) лица в служебное помещение органа внутренних дел от 13.06.2024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протоколом об административном задержании от 13.06.2024, согласно которым Стародубцев Г.Н. был доставлен в дежурную часть и задержан 13.06.2024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:30;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01.04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30.05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Стародубцева Г.Н.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Стародубцева Геннадия Николаевича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10 (десять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13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6">
    <w:name w:val="cat-ExternalSystemDefined grp-25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6rplc-12">
    <w:name w:val="cat-UserDefined grp-26 rplc-12"/>
    <w:basedOn w:val="DefaultParagraphFont"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UserDefinedgrp-27rplc-25">
    <w:name w:val="cat-UserDefined grp-27 rplc-25"/>
    <w:basedOn w:val="DefaultParagraphFont"/>
  </w:style>
  <w:style w:type="character" w:customStyle="1" w:styleId="cat-UserDefinedgrp-24rplc-32">
    <w:name w:val="cat-UserDefined grp-24 rplc-32"/>
    <w:basedOn w:val="DefaultParagraphFont"/>
  </w:style>
  <w:style w:type="character" w:customStyle="1" w:styleId="cat-UserDefinedgrp-28rplc-53">
    <w:name w:val="cat-UserDefined grp-28 rplc-53"/>
    <w:basedOn w:val="DefaultParagraphFont"/>
  </w:style>
  <w:style w:type="character" w:customStyle="1" w:styleId="cat-UserDefinedgrp-29rplc-56">
    <w:name w:val="cat-UserDefined grp-29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